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DD1360">
        <w:rPr>
          <w:rFonts w:asciiTheme="minorHAnsi" w:hAnsiTheme="minorHAnsi" w:cstheme="minorHAnsi"/>
          <w:b/>
          <w:color w:val="000000"/>
          <w:sz w:val="22"/>
          <w:szCs w:val="22"/>
        </w:rPr>
        <w:t>DEFESA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266D74">
        <w:rPr>
          <w:rFonts w:asciiTheme="minorHAnsi" w:hAnsiTheme="minorHAnsi" w:cstheme="minorHAnsi"/>
          <w:b/>
          <w:color w:val="000000"/>
          <w:sz w:val="22"/>
          <w:szCs w:val="22"/>
        </w:rPr>
        <w:t>PROCESSOS E MANIFESTAÇÕES CULTURAIS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266D74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266D74" w:rsidRPr="004631A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7C31BC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DD1360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091C3C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266D74" w:rsidRPr="004631A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pgprocessos@feevale.br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757DA" w:rsidP="006757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6757DA" w:rsidRDefault="006757DA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757DA" w:rsidRDefault="006757DA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757DA" w:rsidRDefault="006757DA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1C3C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66D74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57DA"/>
    <w:rsid w:val="00677B48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7B8BD44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rocessos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processos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B5A6-F008-462E-B47B-88BF5539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60</cp:revision>
  <cp:lastPrinted>2019-04-09T00:04:00Z</cp:lastPrinted>
  <dcterms:created xsi:type="dcterms:W3CDTF">2016-04-28T11:48:00Z</dcterms:created>
  <dcterms:modified xsi:type="dcterms:W3CDTF">2019-07-11T22:21:00Z</dcterms:modified>
</cp:coreProperties>
</file>